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78" w:rsidRDefault="00B77978" w:rsidP="00412E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5C74">
        <w:rPr>
          <w:rFonts w:ascii="Times New Roman" w:hAnsi="Times New Roman"/>
          <w:b/>
          <w:sz w:val="28"/>
          <w:szCs w:val="28"/>
          <w:lang w:val="ru-RU"/>
        </w:rPr>
        <w:tab/>
      </w:r>
      <w:r w:rsidRPr="00125C74">
        <w:rPr>
          <w:rFonts w:ascii="Times New Roman" w:hAnsi="Times New Roman"/>
          <w:b/>
          <w:sz w:val="28"/>
          <w:szCs w:val="28"/>
          <w:lang w:val="ru-RU"/>
        </w:rPr>
        <w:tab/>
      </w:r>
      <w:r w:rsidRPr="00125C74">
        <w:rPr>
          <w:rFonts w:ascii="Times New Roman" w:hAnsi="Times New Roman"/>
          <w:b/>
          <w:sz w:val="28"/>
          <w:szCs w:val="28"/>
          <w:lang w:val="ru-RU"/>
        </w:rPr>
        <w:tab/>
      </w:r>
      <w:r w:rsidRPr="00125C74">
        <w:rPr>
          <w:rFonts w:ascii="Times New Roman" w:hAnsi="Times New Roman"/>
          <w:b/>
          <w:sz w:val="28"/>
          <w:szCs w:val="28"/>
          <w:lang w:val="ru-RU"/>
        </w:rPr>
        <w:tab/>
      </w:r>
      <w:r w:rsidRPr="00125C74">
        <w:rPr>
          <w:rFonts w:ascii="Times New Roman" w:hAnsi="Times New Roman"/>
          <w:b/>
          <w:sz w:val="28"/>
          <w:szCs w:val="28"/>
          <w:lang w:val="ru-RU"/>
        </w:rPr>
        <w:tab/>
      </w:r>
      <w:r w:rsidRPr="00125C74">
        <w:rPr>
          <w:rFonts w:ascii="Times New Roman" w:hAnsi="Times New Roman"/>
          <w:b/>
          <w:sz w:val="28"/>
          <w:szCs w:val="28"/>
          <w:lang w:val="ru-RU"/>
        </w:rPr>
        <w:tab/>
      </w:r>
      <w:r w:rsidR="007D74FE">
        <w:t xml:space="preserve">              </w:t>
      </w:r>
      <w:bookmarkStart w:id="0" w:name="_GoBack"/>
      <w:bookmarkEnd w:id="0"/>
      <w:r w:rsidRPr="008F4D49">
        <w:rPr>
          <w:rFonts w:ascii="Times New Roman" w:hAnsi="Times New Roman"/>
        </w:rPr>
        <w:t>Додаток 1</w:t>
      </w:r>
    </w:p>
    <w:p w:rsidR="00B77978" w:rsidRPr="008F4D49" w:rsidRDefault="00B77978" w:rsidP="00B77978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</w:t>
      </w:r>
      <w:r w:rsidRPr="008F4D49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оложення </w:t>
      </w:r>
      <w:r w:rsidRPr="008F4D49">
        <w:rPr>
          <w:rFonts w:ascii="Times New Roman" w:hAnsi="Times New Roman"/>
        </w:rPr>
        <w:t xml:space="preserve">про проведення в </w:t>
      </w:r>
      <w:r w:rsidR="00717CB6">
        <w:rPr>
          <w:rFonts w:ascii="Times New Roman" w:hAnsi="Times New Roman"/>
        </w:rPr>
        <w:t>Північно-західному апеляційному господарському суді</w:t>
      </w:r>
    </w:p>
    <w:p w:rsidR="00B77978" w:rsidRPr="008F4D49" w:rsidRDefault="00B77978" w:rsidP="00B77978">
      <w:pPr>
        <w:spacing w:after="0"/>
        <w:ind w:left="5664"/>
        <w:rPr>
          <w:rFonts w:ascii="Times New Roman" w:hAnsi="Times New Roman"/>
        </w:rPr>
      </w:pPr>
      <w:r w:rsidRPr="008F4D49">
        <w:rPr>
          <w:rFonts w:ascii="Times New Roman" w:hAnsi="Times New Roman"/>
        </w:rPr>
        <w:t>кон</w:t>
      </w:r>
      <w:r>
        <w:rPr>
          <w:rFonts w:ascii="Times New Roman" w:hAnsi="Times New Roman"/>
        </w:rPr>
        <w:t xml:space="preserve">курсу на краще есе </w:t>
      </w:r>
    </w:p>
    <w:p w:rsidR="00B77978" w:rsidRPr="008C366E" w:rsidRDefault="00B77978" w:rsidP="00B7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978" w:rsidRPr="0097041D" w:rsidRDefault="00B77978" w:rsidP="00B77978">
      <w:pPr>
        <w:spacing w:after="0"/>
        <w:jc w:val="both"/>
        <w:rPr>
          <w:rFonts w:ascii="Times New Roman" w:hAnsi="Times New Roman"/>
        </w:rPr>
      </w:pPr>
    </w:p>
    <w:p w:rsidR="00B77978" w:rsidRPr="0097041D" w:rsidRDefault="00B77978" w:rsidP="00B779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978" w:rsidRPr="0097041D" w:rsidRDefault="00B77978" w:rsidP="00B7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Реєстраційна анкета</w:t>
      </w:r>
    </w:p>
    <w:p w:rsidR="00B77978" w:rsidRPr="0097041D" w:rsidRDefault="00B77978" w:rsidP="00B77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041D">
        <w:rPr>
          <w:rFonts w:ascii="Times New Roman" w:hAnsi="Times New Roman"/>
          <w:b/>
          <w:sz w:val="28"/>
          <w:szCs w:val="28"/>
        </w:rPr>
        <w:t xml:space="preserve">на участь у конкурсі на </w:t>
      </w:r>
      <w:r w:rsidR="00D013DE">
        <w:rPr>
          <w:rFonts w:ascii="Times New Roman" w:hAnsi="Times New Roman"/>
          <w:b/>
          <w:sz w:val="28"/>
          <w:szCs w:val="28"/>
        </w:rPr>
        <w:t xml:space="preserve">краще есе </w:t>
      </w:r>
      <w:r w:rsidRPr="0097041D">
        <w:rPr>
          <w:rFonts w:ascii="Times New Roman" w:hAnsi="Times New Roman"/>
          <w:b/>
          <w:sz w:val="28"/>
          <w:szCs w:val="28"/>
        </w:rPr>
        <w:t xml:space="preserve"> </w:t>
      </w:r>
    </w:p>
    <w:p w:rsidR="00B77978" w:rsidRDefault="00B77978" w:rsidP="00B77978">
      <w:pPr>
        <w:spacing w:after="0"/>
        <w:rPr>
          <w:rFonts w:ascii="Times New Roman" w:hAnsi="Times New Roman"/>
          <w:sz w:val="28"/>
          <w:szCs w:val="28"/>
        </w:rPr>
      </w:pPr>
    </w:p>
    <w:p w:rsidR="00B77978" w:rsidRPr="0097041D" w:rsidRDefault="00B77978" w:rsidP="00B77978">
      <w:pPr>
        <w:spacing w:after="0"/>
        <w:rPr>
          <w:rFonts w:ascii="Times New Roman" w:hAnsi="Times New Roman"/>
          <w:sz w:val="28"/>
          <w:szCs w:val="28"/>
        </w:rPr>
      </w:pP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Прізвище____________________________________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Ім’я 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7041D">
        <w:rPr>
          <w:rFonts w:ascii="Times New Roman" w:hAnsi="Times New Roman"/>
          <w:sz w:val="28"/>
          <w:szCs w:val="28"/>
        </w:rPr>
        <w:t>батькові:_________________________________________________________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Число, місяць, рік народження: 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Клас/Курс___________________________________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 xml:space="preserve">Найменування </w:t>
      </w:r>
      <w:r>
        <w:rPr>
          <w:rFonts w:ascii="Times New Roman" w:hAnsi="Times New Roman"/>
          <w:sz w:val="28"/>
          <w:szCs w:val="28"/>
        </w:rPr>
        <w:t xml:space="preserve">та юридична адреса </w:t>
      </w:r>
      <w:r w:rsidRPr="0097041D">
        <w:rPr>
          <w:rFonts w:ascii="Times New Roman" w:hAnsi="Times New Roman"/>
          <w:sz w:val="28"/>
          <w:szCs w:val="28"/>
        </w:rPr>
        <w:t>загальноосвітнього</w:t>
      </w:r>
      <w:r>
        <w:rPr>
          <w:rFonts w:ascii="Times New Roman" w:hAnsi="Times New Roman"/>
          <w:sz w:val="28"/>
          <w:szCs w:val="28"/>
        </w:rPr>
        <w:t xml:space="preserve"> / вищого навчального закладу </w:t>
      </w:r>
      <w:r w:rsidRPr="009704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7041D">
        <w:rPr>
          <w:rFonts w:ascii="Times New Roman" w:hAnsi="Times New Roman"/>
          <w:sz w:val="28"/>
          <w:szCs w:val="28"/>
        </w:rPr>
        <w:t>Місце проживання учасника:____________________________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область:_________________________________________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район: 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населений пункт_________________________________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Контактний телефон:___________________________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77978" w:rsidRPr="0097041D" w:rsidRDefault="00B77978" w:rsidP="00B77978">
      <w:pPr>
        <w:spacing w:before="120" w:after="0"/>
        <w:rPr>
          <w:rFonts w:ascii="Times New Roman" w:hAnsi="Times New Roman"/>
          <w:sz w:val="28"/>
          <w:szCs w:val="28"/>
        </w:rPr>
      </w:pPr>
      <w:r w:rsidRPr="0097041D">
        <w:rPr>
          <w:rFonts w:ascii="Times New Roman" w:hAnsi="Times New Roman"/>
          <w:sz w:val="28"/>
          <w:szCs w:val="28"/>
        </w:rPr>
        <w:t>е-mail___________________________________________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77978" w:rsidRPr="0097041D" w:rsidRDefault="00B77978" w:rsidP="00B779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7978" w:rsidRDefault="00B77978" w:rsidP="00B779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7978" w:rsidRDefault="00B77978" w:rsidP="00B779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7978" w:rsidRPr="00135D79" w:rsidRDefault="00B77978" w:rsidP="00B77978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77978" w:rsidRPr="00135D79" w:rsidRDefault="00B77978" w:rsidP="00B779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</w:t>
      </w:r>
      <w:r w:rsidRPr="00135D79">
        <w:rPr>
          <w:rFonts w:ascii="Times New Roman" w:hAnsi="Times New Roman"/>
        </w:rPr>
        <w:t xml:space="preserve">ата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5D79">
        <w:rPr>
          <w:rFonts w:ascii="Times New Roman" w:hAnsi="Times New Roman"/>
        </w:rPr>
        <w:t>підпис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ім’я та прізвище </w:t>
      </w:r>
    </w:p>
    <w:p w:rsidR="00B77978" w:rsidRPr="0097041D" w:rsidRDefault="00B77978" w:rsidP="00B779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7ED5" w:rsidRPr="00122F40" w:rsidRDefault="00993AA3" w:rsidP="00122F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</w:t>
      </w:r>
    </w:p>
    <w:sectPr w:rsidR="00287ED5" w:rsidRPr="00122F40" w:rsidSect="00EC5289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164"/>
    <w:multiLevelType w:val="hybridMultilevel"/>
    <w:tmpl w:val="A3766AFC"/>
    <w:lvl w:ilvl="0" w:tplc="B122F9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31B2C"/>
    <w:multiLevelType w:val="multilevel"/>
    <w:tmpl w:val="15908A0C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" w15:restartNumberingAfterBreak="0">
    <w:nsid w:val="169B68B9"/>
    <w:multiLevelType w:val="hybridMultilevel"/>
    <w:tmpl w:val="DF3A54A0"/>
    <w:lvl w:ilvl="0" w:tplc="DCA652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B13484"/>
    <w:multiLevelType w:val="multilevel"/>
    <w:tmpl w:val="3CE2F52E"/>
    <w:lvl w:ilvl="0">
      <w:start w:val="5"/>
      <w:numFmt w:val="decimal"/>
      <w:lvlText w:val="%1."/>
      <w:lvlJc w:val="left"/>
      <w:pPr>
        <w:ind w:left="2062" w:hanging="360"/>
      </w:pPr>
      <w:rPr>
        <w:rFonts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1CB46304"/>
    <w:multiLevelType w:val="multilevel"/>
    <w:tmpl w:val="A0BA7C3E"/>
    <w:lvl w:ilvl="0">
      <w:start w:val="1"/>
      <w:numFmt w:val="bullet"/>
      <w:lvlText w:val="-"/>
      <w:lvlJc w:val="left"/>
      <w:pPr>
        <w:ind w:left="390" w:hanging="39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/>
        <w:sz w:val="24"/>
      </w:rPr>
    </w:lvl>
  </w:abstractNum>
  <w:abstractNum w:abstractNumId="5" w15:restartNumberingAfterBreak="0">
    <w:nsid w:val="1D3951B5"/>
    <w:multiLevelType w:val="multilevel"/>
    <w:tmpl w:val="C7385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/>
        <w:sz w:val="24"/>
      </w:rPr>
    </w:lvl>
  </w:abstractNum>
  <w:abstractNum w:abstractNumId="7" w15:restartNumberingAfterBreak="0">
    <w:nsid w:val="27330A38"/>
    <w:multiLevelType w:val="hybridMultilevel"/>
    <w:tmpl w:val="4F3E7854"/>
    <w:lvl w:ilvl="0" w:tplc="B8C4C92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E6A22"/>
    <w:multiLevelType w:val="hybridMultilevel"/>
    <w:tmpl w:val="EF1CA7D2"/>
    <w:lvl w:ilvl="0" w:tplc="8E586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29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0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61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0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0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5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84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872427"/>
    <w:multiLevelType w:val="hybridMultilevel"/>
    <w:tmpl w:val="2954D18C"/>
    <w:lvl w:ilvl="0" w:tplc="21A2B43E">
      <w:start w:val="6"/>
      <w:numFmt w:val="upperRoman"/>
      <w:lvlText w:val="%1."/>
      <w:lvlJc w:val="left"/>
      <w:pPr>
        <w:ind w:left="2422" w:hanging="720"/>
      </w:pPr>
      <w:rPr>
        <w:rFonts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75093AED"/>
    <w:multiLevelType w:val="multilevel"/>
    <w:tmpl w:val="C2408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2358E7"/>
    <w:multiLevelType w:val="multilevel"/>
    <w:tmpl w:val="A086A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8"/>
    <w:rsid w:val="00050EF4"/>
    <w:rsid w:val="000C3D78"/>
    <w:rsid w:val="00115334"/>
    <w:rsid w:val="0012024C"/>
    <w:rsid w:val="00122F40"/>
    <w:rsid w:val="00125C74"/>
    <w:rsid w:val="00197C3C"/>
    <w:rsid w:val="001A3548"/>
    <w:rsid w:val="001B7AC3"/>
    <w:rsid w:val="001C4CA0"/>
    <w:rsid w:val="001D4918"/>
    <w:rsid w:val="00287ED5"/>
    <w:rsid w:val="00290AAC"/>
    <w:rsid w:val="002B057F"/>
    <w:rsid w:val="0036236A"/>
    <w:rsid w:val="003A63E2"/>
    <w:rsid w:val="003D6466"/>
    <w:rsid w:val="003F5456"/>
    <w:rsid w:val="00412EB9"/>
    <w:rsid w:val="004206E8"/>
    <w:rsid w:val="00450673"/>
    <w:rsid w:val="004810D5"/>
    <w:rsid w:val="004833F5"/>
    <w:rsid w:val="00536599"/>
    <w:rsid w:val="005B6D47"/>
    <w:rsid w:val="005C238E"/>
    <w:rsid w:val="005D2519"/>
    <w:rsid w:val="005F4FA5"/>
    <w:rsid w:val="005F5636"/>
    <w:rsid w:val="005F78C3"/>
    <w:rsid w:val="006E65A9"/>
    <w:rsid w:val="00717CB6"/>
    <w:rsid w:val="007D3196"/>
    <w:rsid w:val="007D74FE"/>
    <w:rsid w:val="008019DF"/>
    <w:rsid w:val="008C546F"/>
    <w:rsid w:val="00907BE4"/>
    <w:rsid w:val="00924DF6"/>
    <w:rsid w:val="00974B0F"/>
    <w:rsid w:val="00993AA3"/>
    <w:rsid w:val="009C19B4"/>
    <w:rsid w:val="00A4251F"/>
    <w:rsid w:val="00A6329F"/>
    <w:rsid w:val="00A6571E"/>
    <w:rsid w:val="00A77B31"/>
    <w:rsid w:val="00AC6D21"/>
    <w:rsid w:val="00B23973"/>
    <w:rsid w:val="00B3608C"/>
    <w:rsid w:val="00B55B7B"/>
    <w:rsid w:val="00B62C8D"/>
    <w:rsid w:val="00B77978"/>
    <w:rsid w:val="00B80323"/>
    <w:rsid w:val="00BB6E79"/>
    <w:rsid w:val="00BE0347"/>
    <w:rsid w:val="00BE6F73"/>
    <w:rsid w:val="00BF2113"/>
    <w:rsid w:val="00C10899"/>
    <w:rsid w:val="00C434A5"/>
    <w:rsid w:val="00C51190"/>
    <w:rsid w:val="00C60E43"/>
    <w:rsid w:val="00CA0A91"/>
    <w:rsid w:val="00CD3942"/>
    <w:rsid w:val="00D013DE"/>
    <w:rsid w:val="00D173C9"/>
    <w:rsid w:val="00D279C9"/>
    <w:rsid w:val="00DD0592"/>
    <w:rsid w:val="00DE6F6E"/>
    <w:rsid w:val="00DF085D"/>
    <w:rsid w:val="00DF645F"/>
    <w:rsid w:val="00E3553F"/>
    <w:rsid w:val="00E70FA4"/>
    <w:rsid w:val="00EC5289"/>
    <w:rsid w:val="00EE286F"/>
    <w:rsid w:val="00F108ED"/>
    <w:rsid w:val="00F33E25"/>
    <w:rsid w:val="00F53E88"/>
    <w:rsid w:val="00FA1B96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0361-2DBF-4697-9122-C14D25A2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5C7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78"/>
    <w:pPr>
      <w:ind w:left="720"/>
      <w:contextualSpacing/>
    </w:pPr>
  </w:style>
  <w:style w:type="paragraph" w:customStyle="1" w:styleId="ParaAttribute0">
    <w:name w:val="ParaAttribute0"/>
    <w:rsid w:val="00B77978"/>
    <w:pPr>
      <w:wordWrap w:val="0"/>
      <w:jc w:val="center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77978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B77978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21">
    <w:name w:val="ParaAttribute21"/>
    <w:rsid w:val="00B77978"/>
    <w:pPr>
      <w:wordWrap w:val="0"/>
      <w:ind w:left="720"/>
      <w:jc w:val="both"/>
    </w:pPr>
    <w:rPr>
      <w:rFonts w:ascii="Times New Roman" w:eastAsia="Batang" w:hAnsi="Times New Roman"/>
    </w:rPr>
  </w:style>
  <w:style w:type="paragraph" w:customStyle="1" w:styleId="ParaAttribute23">
    <w:name w:val="ParaAttribute23"/>
    <w:rsid w:val="00B77978"/>
    <w:pPr>
      <w:wordWrap w:val="0"/>
      <w:ind w:left="720"/>
      <w:jc w:val="both"/>
    </w:pPr>
    <w:rPr>
      <w:rFonts w:ascii="Times New Roman" w:eastAsia="Batang" w:hAnsi="Times New Roman"/>
    </w:rPr>
  </w:style>
  <w:style w:type="character" w:customStyle="1" w:styleId="CharAttribute5">
    <w:name w:val="CharAttribute5"/>
    <w:rsid w:val="00B77978"/>
    <w:rPr>
      <w:rFonts w:ascii="Arial" w:eastAsia="Arial" w:hAnsi="Arial" w:cs="Arial" w:hint="default"/>
      <w:b/>
      <w:bCs w:val="0"/>
      <w:sz w:val="24"/>
    </w:rPr>
  </w:style>
  <w:style w:type="character" w:customStyle="1" w:styleId="CharAttribute9">
    <w:name w:val="CharAttribute9"/>
    <w:rsid w:val="00B77978"/>
    <w:rPr>
      <w:rFonts w:ascii="Arial" w:eastAsia="Arial" w:hAnsi="Arial" w:cs="Arial" w:hint="default"/>
      <w:sz w:val="24"/>
    </w:rPr>
  </w:style>
  <w:style w:type="character" w:styleId="a4">
    <w:name w:val="Hyperlink"/>
    <w:uiPriority w:val="99"/>
    <w:semiHidden/>
    <w:unhideWhenUsed/>
    <w:rsid w:val="00483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F108E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link w:val="1"/>
    <w:uiPriority w:val="9"/>
    <w:rsid w:val="00125C74"/>
    <w:rPr>
      <w:rFonts w:ascii="Cambria" w:eastAsia="Times New Roman" w:hAnsi="Cambria" w:cs="Times New Roman"/>
      <w:color w:val="365F91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998E-6EC7-41C0-8AB7-3EC705A7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 Валеріївна Ярема</dc:creator>
  <cp:keywords/>
  <dc:description/>
  <cp:lastModifiedBy>Світлана Шевчук</cp:lastModifiedBy>
  <cp:revision>3</cp:revision>
  <cp:lastPrinted>2020-11-10T09:50:00Z</cp:lastPrinted>
  <dcterms:created xsi:type="dcterms:W3CDTF">2022-11-08T14:12:00Z</dcterms:created>
  <dcterms:modified xsi:type="dcterms:W3CDTF">2022-11-08T14:13:00Z</dcterms:modified>
</cp:coreProperties>
</file>